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7"/>
        <w:gridCol w:w="59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powiedział: Weź strzały! I wziął. I powiedział do króla Izraela: Uderz ziemię! A (on) uderzył trzy razy – i przestał.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weź strzały! — rozkazał Elizeusz. Król ujął w rękę strzały. Uderz w ziemię! — polecił. Król uderzył trzy razy — i przestał.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powiedział: Weź strzały! I wziął. Wtedy rzekł do króla Izraela: Uderz w ziemię! I uderzył trzy razy, i zaprzestał.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powtóre: Weźmij strzały! i wziął. Tedy rzekł do króla Izraelskiego: Uderz w ziemię! i uderzył trzy kroć a potem przestał.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Weźmi strzały. Który gdy wziął, zasię mu rzekł: Uderz strzałą ziemię. A gdy uderzył trzykroć i stanął,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rzekł: Weź strzały! Kiedy je wziął, rzekł do króla Izraela: Uderzaj o ziemię! A on uderzył trzy razy i zaprzestał.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rzekł: Zabierz strzały! A gdy zabrał, rzekł do króla izraelskiego: Uderz nimi o ziemię! I uderzył trzy razy, a potem przestał.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rozkazał: Weź strzały! I wziął. Następnie Elizeusz powiedział królowi izraelskiemu: Uderz w ziemię! On zaś uderzył trzy razy, a potem przestał.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polecił: „Weź strzały”. A kiedy król izraelski wziął je, rozkazał mu: „Uderz o ziemię!”. Uderzył trzy razy i przestał.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[znów] powiedział: - Weź strzały! I wziął. Rzekł królowi izraelskiemu: - Strzelaj w ziemię! Strzelił trzy razy i stanął.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Елісей: Візьми лук. І взяв. І сказав цареві Ізраїля: Вдар до землі. І цар вдарив тричі і став.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powiedział: Zabierz te strzały! Więc je zabrał. Wtedy powiedział do israelskiego króla: Uderz nimi o ziemię! Zatem trzykrotnie uderzył i się zatrzymał.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powiedział: ”Weź strzały”. Wówczas ten je wziął. A on rzekł do króla Izraela: ”Uderz o ziemię”. Uderzył więc trzy razy i przestał.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2024-06-02T18:50:31Z</dcterms:modified>
</cp:coreProperties>
</file>