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grzechu Jeroboama, syna Nebata, przez które uwikłał on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Pańskiemi, nie uchylając się od wszystkich grzechów Jeroboama, syn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JAHWE. Nie odstąpił od wszytkich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Pana: nie zerwał z całym grzechem Jeroboama, syna Nebata, do którego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Pana, nie odstąpił od żadnego z 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odstąpił w niczym od wszystkich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Господом.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nie odstępował od wszystkich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2024-05-30T04:13:16Z</dcterms:modified>
</cp:coreProperties>
</file>