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porzucili wszystkie przykazania JAHWE, swojego Boga, odlali sobie dwa cielce, sporządzili Aszerę, kłaniali się całemu zastępowi nieba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wszystkie przykazania JAHWE, swego Boga, i wykonali sobie lane posągi — dwa cielce. Zrobili sobie też gaje, oddawali pokłon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wszystkie rozkazania Pana, Boga swego, poczynili sobie lane bałwany, mianowicie dwóch cielców; poczynili też gaje, a kłaniali się wszystkiemu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wszytkie przykazania JAHWE Boga swego, i uczynili sobie litych dwu cielców, i gaje, i kłaniali się wszytkiemu wojsku niebieskiemu, i służyli Baalowi,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polecenia Pana, Boga swego, i ulali sobie posągi - dwa cielce. Zrobili sobie aszerę i oddawali pokłon całemu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przykazania Pana, Boga swego, i sporządzili sobie dwa odlewane cielce, sporządzili sobie posąg Aszery i oddawali pokłon całemu zastępowi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dwa odlane cielce. Zrobili również aszerę, oddawali pokłon całemu wojsku niebios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porzucili wszystkie przykazania JAHWE, Boga swojego, i wykonali sobie dwa cielce oraz aszerę. Oddawali pokłon wszystkim gwiazdom na niebie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polecenia Jahwe, swojego Boga. Uczynili sobie dwa lane cielce i zrobili aszerę. Bili pokłony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оставили заповіді їхнього Господа Бога і зробили собі дві литі телиці, і зробили гаї і поклонилися всякій небесній силі і послужили Ваалові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swojego Boga, WIEKUISTEGO; uczynili sobie odlewy – dwa cielce, sporządzili sobie astarty, korzyli się przed całym zastępem nieba oraz 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odstępowali od wszystkich przykazań JAHWE, swego Boga, a uczynili sobie lane posągi, dwa cielce, i uczynili święty pal, i zaczęli się kłaniać całemu zastępowi niebios oraz służyć Baalowi;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2024-06-02T00:13:52Z</dcterms:modified>
</cp:coreProperties>
</file>