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świątynkę, którą wzniósł Jeroboam, syn Nebata, i przez którą uwikłał Izraela w grzech, zarówno sam ołtarz, jak i świątynkę, król kazał zburzyć, spalić i zetrzeć w proch. Podobnie kazał spalić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ołtarz, który był w Betel,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wyżynę uczynioną przez Jeroboama, syna Nebata, który przywiódł Izraela do grzechu — także ten ołtarz i wyżynę zburzył. Spalił wyżynę, starł na proch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Nabatowy, który przywiódł do grzechu lud Izraelski, i ten ołtarz, i wyżynę zepsuł, a spaliwszy onę wyżynę, starł na proch,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Nabat, który w grzech wprawił Izraela, i on ołtarz, i wyżynę zepsował i spalił, i starł na proch, i gaj też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będący w Betel - wyżynę utworzoną przez Jeroboama, syna Nebata, który doprowadził Izraela do grzechu - zburzył również ten ołtarz i wyżynę, potłukł kamienie, 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ołtarz w Betel w świątynce wyżynnej, który kazał sporządzić Jeroboam, syn Nebata, przez co wciągnął w grzech Izraela, również ten ołtarz w świątynce wyżynnej kazał zburzyć, świątynkę zaś spalić i zetrzeć na proch oraz spalić posągi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w Betel, wyżynę zbudowaną przez Jeroboama, syna Nebata, który przywiódł Izraela do grzechu, nawet ten ołtarz i wyżynę zburzył. Wyżynę spalił, starł na proch, i 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nawet ołtarz w Betel - wzniesienie kultyczne zbudowane przez Jeroboama, syna Nebata, który nakłonił Izraela do grzechu. Wzniesienie kultyczne spalił i 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wyżyny w Betel, który postawił Jeroboam, syn Mebata, ten, co przywiódł Izraela do grzechu - także ten ołtarz i wyżynę zbezcześcił. Wyżynę spalił, zamienił w popiół i spalił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жертівник, що в верхньому Ветилі, що зробив Єровоам син Навата, який привів Ізраїль до гріха, і той жертівник, і знищив високе (місце) і розбив його каміння і розмолов на порох і спалив гай.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w Betel – wyżynę wzniesioną przez Jerobeama, syna Nebata, który doprowadził Israela do grzechu – i ten ołtarz zburzył wraz z wyżyną; spalił wyżynę, starł ją w proch i spalił również astartę.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znajdujący się w Betel, wyżynę uczynioną przez Jeroboama, syna Nebata, który przywiódł Izraela do grzechu, nawet ten ołtarz i wyżynę zburzył. Następnie spalił tę wyżynę; starł ją na proch i spalił święty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2024-05-31T07:51:15Z</dcterms:modified>
</cp:coreProperties>
</file>