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wynieść ze świątyni JAHWE wszystkie naczynia sporządzone dla Baala, dla Aszery i dla całego zastępu nieba. Kazał je spalić na zewnątrz Jerozolimy, na polach Cedronu, a 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drugorzędnym i odźwiernym wynieść z przybytku Pana wszystkie naczynia sporządzone dla Baala, dla Aszery i dla całego zastępu niebieskiego i spalić je poza Jeruzalemem na polach nad Kidronem, a ich 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arcykapłanowi Chilkiaszowi i kapłanom drugiego stopnia oraz stróżom progu, aby wynieśli ze świątyni JAHWE wszelkie naczynia sporządzone dla Baala, Aszery i dla całego wojska niebios. Spalił je poza obrębem Jerozolimy na polach Cedronu, a popiół z nich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najwyższemu kapłanowi Chilkiaszowi, kapłanom sprawującym główne funkcje oraz strażnikom progu wynieść ze świątyni JAHWE wszystkie przedmioty wykonane dla Baala, Aszery i wszystkich gwiazd na niebie i spalić je na zewnątrz Jerozolimy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wielkiemu kapłanowi Chilkijjahu, kapłanom drugiej [zmiany] i stróżom progu wynieść z miejsca Świętego [Świątyni] Jahwe wszystkie przedmioty, wykonane dla [kultu] Baala, Aszery i wszystkich Zastępów Niebieskich. Spalił je poza Jerozolimą na polach Cedronu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arcykapłanowi Chilkiaszowi i drugorzędnym kapłanom oraz odźwiernym wynieść ze świątyni JAHWE wszystkie przedmioty wykonane dla Baala i dla świętego pala, i dla całego zastępu niebios. Potem spalił je poza Jerozolimą na tarasach Kidronu, a proch z nich zaniósł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2024-06-04T02:21:39Z</dcterms:modified>
</cp:coreProperties>
</file>