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wynieść Aszerę z domu JAHWE poza Jerozolimę, do Doliny Kidronu, i spalić ją w Dolinie Kidronu, zetrzeć ją na proch i wyrzucić ten proch na cmentarz synów ludu.*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wynieść Aszerę ze świątyni JAHWE poza Jerozolimę, do Doliny Cedronu, spalić ją tam, zetrzeć na proch, proch zaś wyrzucić na cmentarz dla prostego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Wyniósł gaj z domu JAHWE poza Jerozolimę, do potoku Cedron, i spalił go przy potoku Cedron, starł go na proch i rozrzucił na grobach synów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wynieść gaj święcony z domu Pańskiego precz z Jeruzalemu ku potokowi Cedron, a spalił go u potoku Cedron, i starł go w proch, a popiół jego rozmiotał na groby synów onegoż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wynieść gaj z domu PANSKIEGO precz z Jeruzalem w dolinę Cedron, i spalił ji tam, i w proch obrócił, i rozsypał na groby pospolitego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Aszerę ze świątyni Pańskiej, na zewnątrz Jerozolimy do doliny Cedronu, i spalił ją w dolinie Cedronu, starł na popiół i rzucił popiół jej na groby pospolitego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usunąć Aszerę ze świątyni Pana poza Jeruzalem do doliny Kidron i spalić ją w dolinie Kidron, zetrzeć ją w proch i proch z niej wyrzucić na cmentarz pospólstwa.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domu JAHWE usunął Aszerę poza obręb Jerozolimy, do potoku Cedron i spalił ją przy potoku Cedron, starł na proch i rzucił jej proch na groby pospolitego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posąg Aszery kazał wynieść z domu JAHWE na zewnątrz Jerozolimy i spalić go w dolinie Cedronu. Starł go na proch i popiół rozrzucił na grobach prostego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Wyrzucił Aszerę ze Świątyni Jahwe poza Jerozolimę do potoku Cedron i spalił ją w dolinie Cedron. Obrócił [ją] w proch i wysypał jej popiół na grób synów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виніс гай з господнього дому поза Єрусалим до потока Кедрона і спалив його в потоці Кедроні і змолов на порох і вкинув його порох до гробу синів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wyprowadził Astartę z Domu WIEKUISTEGO, poza obręb Jeruszalaim, do doliny Kidronu, spalił ją w dolinie kidrońskiej, starł w proch oraz rzucił jej proch na groby pospolitego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wyniósł święty pal z domu JAHWE na obrzeża Jerozolimy, do doliny potoku Kidron, i spalił go w dolinie potoku Kidron, i starłszy go na proch, rzucił jego proch na miejsce, gdzie się grzebie synów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2024-05-30T06:11:19Z</dcterms:modified>
</cp:coreProperties>
</file>