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męża: Jestem pewna, że ten mąż Boży, który wciąż tędy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swego męża: Oto teraz wiem, że ten człowiek, który tędy ciągle przechodzi,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była do męża swego: Oto teraz wiem, że ten mąż Boży święty jest, który tędy przechodzi często.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męża swego: Widzę, że to jest mąż Boży święty, który tędy często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swego męża: Oto jestem przekonana, że świętym mężem Bożym jest ten, który ciągle do nas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swego męża: Oto teraz wiem, że ten mąż Boży, który stale do nas zachodzi,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powiedziała do swego męża: Wiem, że ten mąż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swojego męża: „Wiem na pewno, że człowiek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[Kiedyś] powiedziała swemu mężowi: - Oto wiem, że ten [człowiek], który zawsze do nas przychodzi,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свого чоловіка: Ось я пізнала, що божий святець цей чоловік, що постійно приходить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 do swego męża: Oto się przekonałam, że ten Boży mąż, który tu często przychodzi, jest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 swego męża: ”Oto dobrze wiem, że ten, który stale przechodzi koło nas, to święty mąż Boży.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2024-05-31T21:16:01Z</dcterms:modified>
</cp:coreProperties>
</file>