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poczet bohaterów, którzy należeli do Dawida: Jaszobam, syn Chakmoniego, najważniejszy z trzydziestu.* On wywijał swoją włócznią przeciw trzystu – pobił ich jednego razu.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poczet tych bohaterów Dawida: Jaszobam, syn Chakmoniego, najważniejszy z trzech. On potrafił walczyć włócznią nawet przeciw trzystu i w pewnej bitwie właśnie tylu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 dzielnych wojowników, których miał Dawid: Jaszobeam, syn Chakmoniego, naczelnik dowódców. On to podniósł swoją włócznię przeciw trzystu i pobił ich za jednym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tenci jest poczet rycerzy, których miał Dawid: Jasobam, syn Chachmonowy, przedniejszy między trzydziestoma; ten podniósłszy oszczep swój na trzystu, jednym razem ich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poczet mocarzów Dawidowych: Jesbaam, syn Hachamoni, przedniejszy między trzydziestą: ten podniósł oszczep swój na trzy sta ranionych jednym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bohaterów Dawida: Jaszobeam, syn Chakmoniego, dowódca trójki. Ten właśnie, który wymachiwał włócznią nad trzystu zabitymi w jednym spotkaniu.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poczet rycerzy, których miał Dawid: Jaszobam, syn Chachmoniego, pierwszy z trzech; on to wywinął swoją włócznią nad trzystoma, kładąc ich za jednym zamachem trupem.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 wojowników Dawida: Jaszobeam, syn Chakmoniego, dowódca trzydziestu, to on podniósł swą włócznię przeciw trzystu, których pobił za jednym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 najdzielniejszych wojowników Dawida: Jaszobeam, syn Chakmoniego, dowódca oficerów. To ten, który zabił włócznią trzystu ludzi podczas jednej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 bohaterów Dawida: Jiszbaal, syn Chakmoniego, dowódca Trzech; on to podniósł swój oszczep przeciw trzystu, których pobił za jednym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число сильних Давида: Єсеваал син Ахаманія перший з тридцятьох, цей витягав свій меч раз на триста побитих в одному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poczet rycerzy, których miał Dawid: Jaszobeam, syn Chakmoniego, przedniejszy pomiędzy trzydziestoma; on podniósł swój oszczep na trzystu i każdym uderzeniem ich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 mocarzy. którzy należeli do Dawida: Jaszobeam, syn Chachmonity, stojący na czele owych trzech. Wywijał on włócznią nad trzystu zabitymi za jednym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trzydziestu, wg ketiw, </w:t>
      </w:r>
      <w:r>
        <w:rPr>
          <w:rtl/>
        </w:rPr>
        <w:t>הַּׁשְלֹוׁשִים</w:t>
      </w:r>
      <w:r>
        <w:rPr>
          <w:rtl w:val="0"/>
        </w:rPr>
        <w:t xml:space="preserve"> ; dowódców, wg qere </w:t>
      </w:r>
      <w:r>
        <w:rPr>
          <w:rtl/>
        </w:rPr>
        <w:t>הַּׁשָלִיׁשִים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2024-06-02T18:41:01Z</dcterms:modified>
</cp:coreProperties>
</file>