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noszący tarczę i dzidę: sześć tysięcy ośmiuset* uzbrojonych do walki.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Judy, zbrojni w tarczę i dzidę: sześć tysięcy ośmiuset ludzi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Symeona, dzielnych wojowników na wojnę, siedem tysięcy 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Symeonowych, mężnych do boju, siedm tysięcy i 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Symeon, mężów mocnych ku bitwie, siedm tysięcy i 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Judy, noszących tarczę i włócznię, sześć tysięcy ośmiuset uzbrojonych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Judejczyków, noszących tarczę i dzidę sześć tysięcy ośmiuset uzbrojonych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 zdolnych do noszenia tarczy i oszczepu było sześć tysięcy ośmiuset uzbrojonych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Judejczyków, gotowych do walki, uzbrojonych w tarcze i włócznie było sześć tysięcy ośmiuset.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uzbrojonych w tarcze i dzidy, było 6800. gotowych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Юди, що носили щити, і що носили списи, шість тисяч вісімсот сильних стати в 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Szymeona, mężnych w boju siedem tysięcy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Symeona walecznych mocarzy wojska było siedem tysięcy 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sześć tysięcy ośmiuset, </w:t>
      </w:r>
      <w:r>
        <w:rPr>
          <w:rtl/>
        </w:rPr>
        <w:t>נֶה מֵאֹות ־ ׁשֵׁשֶת אֲלָפִיםּוׁשְמֹו</w:t>
      </w:r>
      <w:r>
        <w:rPr>
          <w:rtl w:val="0"/>
        </w:rPr>
        <w:t xml:space="preserve"> : co do problemu wielkich liczb: (1) tysiąc, </w:t>
      </w:r>
      <w:r>
        <w:rPr>
          <w:rtl/>
        </w:rPr>
        <w:t>אֶלֶף</w:t>
      </w:r>
      <w:r>
        <w:rPr>
          <w:rtl w:val="0"/>
        </w:rPr>
        <w:t xml:space="preserve"> , może oznaczać duży oddział lub klan, zob. </w:t>
      </w:r>
      <w:r>
        <w:rPr>
          <w:rtl/>
        </w:rPr>
        <w:t>אַּלֻף</w:t>
      </w:r>
      <w:r>
        <w:rPr>
          <w:rtl w:val="0"/>
        </w:rPr>
        <w:t xml:space="preserve"> w &lt;x&gt;450 9:7&lt;/x&gt;;&lt;x&gt;450 12:5&lt;/x&gt;, 6; l. księcia, </w:t>
      </w:r>
      <w:r>
        <w:rPr>
          <w:rtl/>
        </w:rPr>
        <w:t>אַּלּוף</w:t>
      </w:r>
      <w:r>
        <w:rPr>
          <w:rtl w:val="0"/>
        </w:rPr>
        <w:t xml:space="preserve"> , w pisowni niepełnej </w:t>
      </w:r>
      <w:r>
        <w:rPr>
          <w:rtl/>
        </w:rPr>
        <w:t>אַּלֻף</w:t>
      </w:r>
      <w:r>
        <w:rPr>
          <w:rtl w:val="0"/>
        </w:rPr>
        <w:t xml:space="preserve"> . Jeśli tak, określenie to mogłoby oznaczać osobę reprezentującą taką grupę, lecz niekoniecznie z nią obecną. W tym przypadku mogłoby to być ośmiu wodzów i osiemset wojowników. (2) Jeśli waw potraktować jako wyjaśniające, wówczas tysiąc, oddział, liczyłby 133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2024-06-02T14:40:25Z</dcterms:modified>
</cp:coreProperties>
</file>