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synów Issachara, ich naczelników, mających zrozumienie czasów tak, by wiedzieć, co Izrael ma czynić: dwustu, a wszyscy ich bracia byli na ich rozkazy.*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Wodzowie z Issachara, ludzie świadomi czasów i tego, co powinien uczynić Izrael: dwustu, lecz wszyscy ich bracia byli na ich rozkazy.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Zebulona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wychodzili na wojnę, wyćwiczonych w walce wszelką bronią wojenną — pięćdziesiąt tysięcy stających w szyku bojowym i niemających dwoistego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Zabulonowego, którzy wychodzili na wojnę, gotowych do boju z każdym orężem wojennym, pięćdziesiąt tysięcy, stawających w szyku jednostajnem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Zabulon, którzy wychodzili na wojnę i stawali w szyku opatrzeni orężem wojennym, pięćdziesiąt tysięcy przyszli na pomoc z sercem nie dwoistym.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Issachara, odznaczających się głębokim zrozumieniem czasów i znajomością tego, co ma czynić Izrael, dwustu dowódców, oprócz wszystkich ich braci pod ich dowództwem.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Issacharytów, dobrych znawców stosunków, wiedzących, co ma czynić Izrael, dwustu dowódców i pod ich rozkazami wszyscy ich współplemieńcy;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Issachara, którzy wiedzieli, jak rozumieć czasy i co ma czynić Izrael, było dwustu dowódców oraz wszyscy ich bracia pod ich rozkazami;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Issachara przybyło dwustu dowódców, nie licząc żołnierzy przez nich dowodzonych. Issacharyci odznaczali się wyjątkową mądrością i wiedzieli dobrze, co ma czynić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mężów umiejących rozpoznawać [znaki] czasu, tak iż wiedzieli, co kiedy miał czynić Izrael, było dwustu naczelników i wszyscy ich bracia, którzy stanęli pod ich rozkazami.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Іссахара, що вміють пізнавати пори, що знають, що робити Ізраїлю в їхні начала, двісті і всі їхні брати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 pokolenia Zebuluna, tych, co wychodzili na wojnę, z determinacją w sercu, gotowych do boju każdym wojennym orężem pięćdziesiąt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idących do wojska, stających w szyku bojowym z wszelkim orężem wojennym, było pięćdziesiąt tysięcy, jeśli zaś chodzi o zgromadzenie się przy Dawidzie, nie mieli oni dwoistego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ich rozkazy : wg G: z nimi.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2024-06-02T18:41:24Z</dcterms:modified>
</cp:coreProperties>
</file>