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przystali do Dawida w twierdzy* ** na pustyni dzielni wojownicy, ludzie doświadczeni w boju,*** zbrojni w tarcze i dzidy, o obliczach jak u lwa, a w szybkości jak gazele na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przystali do Dawida w twierdzy na pustyni następujący dzielni wojownicy, doświadczeni w boju, zbrojni w tarcze i dzidy, z wyglądu niczym lwy, a szybcy jak gazele w 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pierwszy, Obadiasz drugi, Eliab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Eser przedniejszy, Obadyjasz wtóry, Elijab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przedniejszy, Obdias wtóry,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przyłączyli się do Dawida w warowni pustynnej dzielni wojownicy, żołnierze gotowi do walki, którzy celowali w posługiwaniu się tarczą i włócznią. Z wyglądu podobni do lwów, byli szybkonodzy jak gazele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przystali do Dawida w warowni na pustyni rycerze waleczni, wojownicy wprawni w boju, zbrojni w tarcze i dzidy, wyglądający jak lwy, a szybkonodzy jak górskie gazele.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na stronę Dawida, który przebywał w twierdzy na pustyni, przeszło wielu dzielnych wojowników, żołnierzy wprawionych w walce, używających tarczy i oszczepu. Oblicza lwów, to ich oblicza, a zwinni jak gazele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przebywał w twierdzy na pustyni, przyłączyli się do niego niektórzy z plemienia Gada. Wszyscy byli dzielnymi wojownikami, gotowymi do walki. Posługiwali się tarczą i włócznią z wielką sprawnością. Byli dzielni niczym lwy, a zwinni jak górskie gazele.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przyłączyli się do Dawida na pustyni dzielni bohaterowie, mężowie sprawni w boju. Posługiwali się zręcznie tarczą i dzidą, wyglądali [groźnie] jak lwy, a zwinni byli jak kozice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 Ґаддія відділилися до Давида від пустині кріпкі, сильні мужі, щоб стати в лави до бою, які носили щити і списи, і їх лиця (наче) лице лева, і вони швидкістю бистрі наче серни в горах: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Abiezryda przywódca, Obadjasz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dowódcą, drugi był Abdiasz, trzeci Eliab,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twierdzy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ludzie doświadczeni w boju, ּ</w:t>
      </w:r>
      <w:r>
        <w:rPr>
          <w:rtl/>
        </w:rPr>
        <w:t>מִלְחָמָה ־ אַנְׁשֵי צָבָא לַ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2024-06-02T17:30:04Z</dcterms:modified>
</cp:coreProperties>
</file>