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(ich) naczelnikiem, a jego zastępcą Zachariasz, Jejel i Szemiramot, i Jechiel, i Matitiasz, i Eliab, i Benajasz, i Obed-Edom, i Jejel z instrumentami – lutniami i cytrami – a Asaf miał grać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ich naczelnikiem, a jego zastępcą Zachariasz, następnie Jejel, Szemiramot, Jechiel, Matitiasz, Eliab, Benajasz, Obed-Edom i Jejel z instrumentami — lutniami i cytrami. Asaf miał grać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Asafa, naczelnika, a po nim Zachariasza, Jejela, Szemiramota, Jechiela, Mattitiasza, Eliaba, Benajasza i Obed-Edoma: Jejela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gry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instrumentach: cytrach i harfach, a Asafa — na cymbałach;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przedniejszy, a wtóry po nim Zacharyjasz, Jehyjel, i Semiramot, i Jechyjel i Matytyjasz, i Elijab, i Benajasz, i Obededom, i Jechyjel; ci na instrumentach, na lutniach, na harfach, ale Asaf na cymbałach, grali.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Asafa przedniejszego, a wtórego po nim Zachariasza, a Jahiela i Semiramota, i Jehiela, Matatiasza, i Eliaba, i Banaja, i Obededoma; Jehiela nad instrumentami arfy i nad skrzypicami; Asafa zasię, aby na cymbalech brząkał;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Asafa - przełożonym, Zachariasza - jego zastępcą, potem Uzzjela, Szemiramota, Jechiela, Mattitiasza, Eliaba, Benajasza, Obed-Edoma i Jejela, [aby grali] na instrumentach: harfach i cytrach, Asafa zaś, [by uderzał] w cymbały dźwięczące;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Asafa jako przodownika, jako jego zastępcę Zachariasza, potem Jeiela, Szemiramota, Jechiela, Mattitiasza, Eliaba, Benajasza, Obeda Edomczyka, Jeiela przy instrumentach takich jak harfy i cytry, Asafa zaś przy donośnych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był Asaf, drugim Zachariasz, a następnie Jejel, Szemiramot, Jechiel, Mattitiasz, Eliab, Benajasz, Obed-Edom i Jejel, którzy grali na harfach i lirach, natomiast Asaf grał głośno na cymbałach;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przywódcą został Asaf, jego zastępcą - Zachariasz, następnie Uzzjel, Szemiramot, Jechiel, Mattitiasz, Eliab, Benajasz, Obed-Edom i Jejel. Grali oni na cytrach i lirach, Asaf grał na cymbałach,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przełożony, jego zastępca Zekarja, Uzziel, Szemiramot, Jechiel, Mattitja, Eliab, Benajahu, Obed-Edom i Jeiel; [ci grali] na harfach i cytrach, Asaf natomiast grał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Асаф провідник, і другий після нього Захарія, Іїл, Семірамот, Іїл, Маттатія, Еліяв і Ванея і Авдедом і Іїл на орґанах, псалтирях і гуслях, і Асаф грав на цимбалах,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pierwszym, a drugimi: Zacharjasz, Jejel, Szemiramot, Jechjel, Mattityjasz, Eljab, Benajahu, Obed Edom i Jechjel; ci grali na instrumentach, lutniach, harfach, a Asaf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Asafa jako przełożonego, a drugiego po nim – Zachariasza, jak również Jejela i Szemiramota, i Jechiela, i Mattitiasza, i Eliaba, i Benajasza, i Obed-Edoma, i Jejela, z instrumentami strunowymi i harfami, Asafa zaś z głośno grającymi czynelami,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2024-05-31T09:32:42Z</dcterms:modified>
</cp:coreProperties>
</file>