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0"/>
        <w:gridCol w:w="5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mój synu, niech JAHWE będzie z tobą, aby ci się dobrze wiodło i abyś zbudował dom JAHWE, twojego Boga – jak ci zapowiedział.*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mój synu, niech JAHWE będzie z tobą, by ci się dobrze wiodło i abyś zbudował świątynię JAHWE, twojemu Bogu, jak ci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mój synu, niech JAHWE będzie z tobą i niech ci się powodzi, abyś zbudował dom dla JAHWE, swego Boga, jak zapowiedział o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Pan będzie z tobą, synu mój! I będzieć się szczęściło, i zbudujesz dom Pana, Boga twego, jako mówił o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 synu mój, niech JAHWE będzie z tobą i niech ci się szczęści, i zbuduj dom JAHWE Bogu twemu, jako mówił o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synu mój, niechaj Pan będzie z tobą, aby ci się wiodło i abyś zbudował dom Panu, Bogu twemu, jak On zapowiedział o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synu mój, niechaj Pan będzie z tobą, aby ci się dobrze powodziło i abyś zbudował świątynię Pana, Boga twego, jak o tobie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mój synu, niech JAHWE będzie z tobą, aby ci się poszczęściło, abyś zbudował dom JAHWE, twego Boga – jak o tobie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mój synu, niech JAHWE będzie z tobą, aby ci się powodziło i abyś zbudował dom dla JAHWE, swojego Boga, zgodnie z tym, co On mi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synu mój, niech Jahwe będzie z tobą i niech ci się szczęści, abyś zbudował Dom Jahwe, Boga twego, według Jego zapowiedzi o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тепер, мій сину, хай буде Господь з тобою, і хай провадить, і ти збудуєш дім Господеві Богові твому, так як сказав про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WIEKUISTY będzie z tobą, mój synu! Odniesiesz sukces i zbudujesz Dom WIEKUISTEGO, twojego Boga, jak o tobie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”Teraz więc, synu mój, oby JAHWE był z tobą i niech ci się powiedzie, i zbuduj dom JAHWE, twojego Boga, jak to o tobie 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2024-06-01T10:05:40Z</dcterms:modified>
</cp:coreProperties>
</file>