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— na Szimejego,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Symejasza,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Semejaszowi,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Dziesiąty: Szimei;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Семей,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Szymeja,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2024-06-01T00:10:02Z</dcterms:modified>
</cp:coreProperties>
</file>