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moim upodobaniu dla domu mojego Boga, mam skarb,* złoto i srebro.** Oddaję to dla domu mojego Boga jako wkład – oprócz tego wszystkiego, co przygotowałem dla świętego domu***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ponadto skarb, złoto i srebro. Przy całym moim upodobaniu dla domu mojego Boga przekazuję to jako wkład dla domu Bożego, oprócz tego wszystkiego, co już wcześniej na ten święty dom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z miłości do domu swego Boga oddaję ze swojego skarbca na dom mego Boga złota i srebra — poza tym wszystkim,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przygotowałem na święty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chęci mojej ku domowi Boga mego osobne złoto i srebro, które mam, oddaję na dom Boga mego, oprócz tego wszystkiego, com zgotował na dom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to, com ofiarował do domu Boga mego z zdobyczy mojej, złoto i srebro dałem na kościół Boga mego, oprócz tego, com nagotował na dom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 miłości do domu Boga mego oddaję na dom Boga mego zapas złota i srebra, jaki posiadam, oprócz tego wszystkiego, co już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ponieważ upodobanie mam w domu Boga mojego, oddaję na rzecz świątyni Boga mojego to złoto i srebro, które jest moją osobistą własnością, oprócz tego wszystko, co przygotowałem dla przybytku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względu na moją troskę o dom Boży, oddałem dla domu mego Boga mój skarb, złoto i srebro, ponad to wszystko, co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bardzo zależy mi na domu mojego Boga, przekazałem na niego moje prywatne zasoby złota i srebra oprócz tych, które już wcześniej zostały przeznaczone na święty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 przywiązania do Domu Boga mego, oprócz tego wszystkiego, co przygotowałem na Dom Święty, oddaję na Dom mego Boga mój osobisty skarbiec, jaki posiadam - złoto i srebro,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оскільки я милувався домом мого Бога є в мене те золото і срібло, що я приготовив, і ось я дав на дім мого Бога більше опріч того, що я приготовив для храму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dla Domu mojego Boga, oddaję z upodobania na Dom mojego Boga własne złoto i srebro, które mam, oprócz tego wszystkiego, co przygotowałem na dom tego, co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mam upodobanie w domu mojego Boga, oto jest jeszcze moja szczególna własność, złoto i srebro; daję to na dom mojego Boga – dodatkowo i oprócz tego wszystkiego, co przygotowałem na ten święty dom: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skarb, </w:t>
      </w:r>
      <w:r>
        <w:rPr>
          <w:rtl/>
        </w:rPr>
        <w:t>סְגֻּלָה</w:t>
      </w:r>
      <w:r>
        <w:rPr>
          <w:rtl w:val="0"/>
        </w:rPr>
        <w:t xml:space="preserve"> , poza &lt;x&gt;250 2:8&lt;/x&gt; odnosi się do ludzi, por. &lt;x&gt;20 19:5&lt;/x&gt;; &lt;x&gt;230 135:4&lt;/x&gt;.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zobacz, καὶ ἰδού.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święty dom : jest to, </w:t>
      </w:r>
      <w:r>
        <w:rPr>
          <w:rtl/>
        </w:rPr>
        <w:t>בֵית הַּקֹדֶׁש</w:t>
      </w:r>
      <w:r>
        <w:rPr>
          <w:rtl w:val="0"/>
        </w:rPr>
        <w:t xml:space="preserve"> , hl; w Krn, por. ּ</w:t>
      </w:r>
      <w:r>
        <w:rPr>
          <w:rtl/>
        </w:rPr>
        <w:t>בֵית־קֹדֶׁש הַּקֳדָׁשִים</w:t>
      </w:r>
      <w:r>
        <w:rPr>
          <w:rtl w:val="0"/>
        </w:rPr>
        <w:t xml:space="preserve"> (&lt;x&gt;140 3:8&lt;/x&gt;, 10) i ּ</w:t>
      </w:r>
      <w:r>
        <w:rPr>
          <w:rtl/>
        </w:rPr>
        <w:t>דָׁשָם ־ בֵית מִקְ</w:t>
      </w:r>
      <w:r>
        <w:rPr>
          <w:rtl w:val="0"/>
        </w:rPr>
        <w:t xml:space="preserve"> (&lt;x&gt;140 36:17&lt;/x&gt;).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2024-05-31T19:53:35Z</dcterms:modified>
</cp:coreProperties>
</file>