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dniach Saula prowadzili wojnę z Hagrytami,* a gdy ci padli z ich ręki, zamieszkali w ich namiotach** w całej wschodniej części Gileadu.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dniach Saula prowadzili oni wojnę z Hagrytami. Po ich pokonaniu zamieszkali w ich namiotach w całej wschodniej części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czasów Saula prowadzili wojnę z Hagrytami, którzy zostali przez nich pokonani. Zamieszkali więc w ich namiotach w całej wschodniej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 dni Saulowych walczyli z Agareńczykami, którzy porażeni są od ręki ich; a tak mieszkali w namiotach ich po wszystkiej krainie wschodniej ziemi Galaadskiej.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czasów Saula walczyli z Agarejczykami i pobili je, i mieszkali miasto nich w ich przybytkach na wszytkiej stronie, która patrzy na wschód słońca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Saula prowadzili wojnę z Hagrytami, którzy wpadli w ich ręce, zamieszkali więc w ich namiotach w całej wschodniej okolicy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Saula wojowali z Hagryjczykami, a gdy ci z ich ręki padli, zamieszkali w ich namiotach w całej wschodniej części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Saula prowadzili wojnę z Hagrytami, którzy wpadli w ich ręce. Zamieszkali więc w ich namiotach w całej wschodniej części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panowania Saula prowadzili oni wojnę z Hagrytami, pokonali ich i zajęli ich osiedla w całym wschodnim 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Saula prowadzili wojnę z Hagrytami, pokonali ich i zamieszkali w ich namiotach w całej wschodniej części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днях Саула зробили війну проти мешканців, і в їхні руки впали ті, що жили в шатрах, аж до всіх, що на сході Ґалаада.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Saula to oni walczyli z Hagryitami, którzy zostali porażeni z ich ręki; zatem mieszkali w ich namiotach na całym wschodzie Gileat.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dni Saula stoczyli wojnę z Hagrytami i ci padli z ich ręki; mieszkali więc w ich namiotach w całej krainie na wschód od Gileadu.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Hagrytami : wg G: przybyszami, τοὺς παροίκους.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i padli z ich ręki zamieszkujący w namiotach aż po, κατοικοῦντες ἐν σκηναῖς ἕως.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2024-05-29T18:05:51Z</dcterms:modified>
</cp:coreProperties>
</file>