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Gada i połowy plemienia Manassesa, dzielnych wojowników, mężczyzn (mogących) unieść tarczę i miecz, i napiąć łuk, zaprawionych w walce, było czterdzieści cztery tysiące siedmiuset sześćdziesięciu zdolnych do wyjścia w zastępie.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Gada i połowy plemienia Manassesa, dzielnych wojowników, zdatnych do noszenia tarczy i miecza, potrafiących napiąć łuk, doświadczonych w walce i gotowych stanąć do bitwy, było czterdzieści cztery tysiące siedmiuset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 i Gada oraz połowy pokolenia Manassesa, dzielnych wojowników zdolnych do noszenia tarczy i miecza i do strzelania z łuku i wyćwiczonych w boju, było czterdzieści cztery tysiące siedmiuset sześćdziesięciu wyruszających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Rubenowych, i Gadowych, i połowy pokolenia Manasesowego, ludzi walecznych, mężów noszących tarczę i miecz, i ciągnących łuk, i ćwiczonych ku bojowi, czterdzieści i cztery tysiące, siedm set i sześćdziesiąt, wychodzących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 i Gad, i pół pokolenia Manasse, mężowie waleczni, noszący tarcze i miecze i ciągnący łuk, i wyćwiczeni ku bojowi: czterdzieści i cztery tysiące i siedm set i sześćdziesiąt wychodzących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 i synów Gada oraz połowy pokolenia Manassesa, ludzi walecznych, mężów noszących tarczę i miecz, strzelających z łuku i wyszkolonych w rzemiośle wojennym było czterdzieści cztery tysiące siedemset sześćdziesięciu, gdy udawali się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Rubenitów, Gadytów i Manassesytów z połowy tego plemienia, wojowników zdatnych do noszenia tarczy i miecza i napinania łuku, obeznanych z rzemiosłem wojennym, było czterdzieści cztery tysiące siedemset sześćdziesiąt wyruszających na wyprawy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 i Gada, i połowy szczepu Manassesa, dzielnych mężów noszących tarczę i miecz, strzelających z łuku i wprawnych w walce było czterdzieści cztery tysiące siedmiuset sześćdziesięciu, gdy wyruszali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Rubenici, Gadyci oraz połowa plemienia Manassesa wyruszali na wojnę, mieli czterdzieści cztery tysiące siedmiuset sześćdziesięciu dzielnych wojowników, uzbrojonych w tarcze i miecze, strzelających z łuku i doskonale wyszkolonych w wojennym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Gada i połowy pokolenia Manassego, dzielniejszych spośród nich, mężów noszących tarczę i miecz, napinających łuk i wyćwiczonych do boju, którzy mogli wyruszyć w pole, było 44. 760.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Рувима і Ґада і половини племени Манассії з синів сильних, мужі що носять щити і меч, і що натягають лук, і навчені до війни, сорок чотири тисячі і сімсот шістдесять, що виходять в лавах.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synów Reubena, Gada i połowy pokolenia Menasze, ludzi walecznych, ćwiczonych do boju; mężów co nosili tarczę, miecz, ciągnęli łuk i wychodzili do bitwy, było czterdzieści cztery tysiące siedemset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Rubena, a także Gadytów i połowy plemienia Manassesa – ludzi dzielnych, mężów noszących tarczę i miecz oraz napinających łuk i wyćwiczonych do boju, było czterdzieści cztery tysiące siedmiuset sześćdziesięciu idących do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2024-05-31T08:15:33Z</dcterms:modified>
</cp:coreProperties>
</file>