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drugiej połowy plemienia Manassesa mieszkali w tej ziemi począwszy od Baszanu aż po Baal-Hermon, Senir i górę Hermon, a byli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Manassesa mieszkali w tej ziemi i rozmnożyli się od Baszanu aż do Baal-Chermon i Seniru, i 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Manasesowego mieszkali w onej ziemi od Bazan aż do Baal-Hermon i Sanir, które jest góra Hermon; bo i oni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pół pokolenia Manasse posiedli ziemię od granic Basan aż do Baal, Hermon i Sanir, i góry Hermon, bo wielka liczba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Manassesa osiedlili się w tym kraju, od Baszanu aż do Baal-Hermonu, Seniru i góry Hermons.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Manassesyci z drugiej połowy tego plemienia mieszkali w tej ziemi od Baszanu aż do Baal-Hermonu, Seniru i góry Hermon; byli zaś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szczepu Manassesa mieszkali w tym kraju, od Baszanu aż do Baal-Hermonu, Seniru i góry Hermon. Byli oni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 osiedliła się w Zajordaniu, od Baszanu po Baal-Hermon, Senir i górę Hermon, ponieważ było ich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pokolenia Manassego zamieszkiwali ziemie od Baszanu aż do Baal-Chermon, do Seniru i do góry Chermon; a 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племени Манассії замешкала в землі від Васана аж до Ваалермона і Саніра і гори Аермона. І в Лівані вони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Menaszy mieszkali w tej ziemi od Baszan – do Baal Hermon, Senir i góry Hermon; ponieważ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połowy plemienia Manassesa mieszkali w krainie od Baszanu po Baal-Hermon i Senir, i górę Hermon.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2024-05-31T08:44:53Z</dcterms:modified>
</cp:coreProperties>
</file>