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 a jego matka miała na imię Maaka i była córką Uriela z Gibei. Między Abiaszem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Uriela z Gibea. I trwała wojna między Abiaszem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Jeruzalemie, a imię matki jego było Michaja, córka Uryjelowa z Gabaa. I była wojna między Abijaszem i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a imię matki jego Michaja, córka Uriel z Gabaa. I była walka 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Gibea, miała na imię Maaka. Między Abiaszem a Jeroboamem trwała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jego miała na imię Maaka, a była córką Uriela z Gibei.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Gibei, miała na imię Mikajahu.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Uriela z Gibea. Między nim a Jeroboamem doszło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Jeruzalem trzy lata, a matka jego miała na imię Maaka i był córką Uriela z Gibea. I doszło do wojny pomiędzy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роки він царював в Єрусалимі, й імя його матері Мааха, дочка Уріїла з Ґаваона. І була війна між Авією і між Єровомом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królował trzy lata w Jeruszalaim. Zaś imię jego matki to Mikaja, córka Urjela z Gibei. I była wojna między Abiją, i między 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Michaja i była córką Uriela z Gibei. I doszło do wojny między Abijaszem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2024-06-03T08:49:53Z</dcterms:modified>
</cp:coreProperties>
</file>