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przebieg jego panowania, zostały opisane w Rozważaniach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Abiasza, jego czyny i słowa są zapisane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Abijaszowe, i postępki jego, i słowa jego, zapisane są w księdze proroka Jaddy.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Abia i dróg i spraw jego opisane są barzo pilnie w księgach Addo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Abiasza oraz wszystkie jego czyny i słowa opisane są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Abiasza, jego postępki i czyny oraz jego słowa są zapisane w Historii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Abiasza, jego postępowanie i jego słowa, są opisane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Abiasza, co uczynił i jak postępował, zostały spisane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Abii, jego czyny i słowa są spisane w księdze proroka Iddy.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Авії і його діла і його слова записані в книзі Адди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Abiji, jego postępowanie i jego słowa, zapisane są w księdze proroka Ido.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Abijasza, jego drogi i jego słowa. są spisane w objaśnieniu proroka 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2024-06-01T04:41:50Z</dcterms:modified>
</cp:coreProperties>
</file>