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rodów. Jeśli chodzi o Judę, dowódcami tysięcy byli: Adna, dowodzący trzystoma tysiącami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spis według ich rodów: z Judy tysiącznikami byli: dowódca Adna,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ich według domów ojców ich: z Judy książęta nad tysiącami: książę Adna, a z nim bardzo dużych mężów trzy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ta liczba według domów i familij ich: W Judzie hetmanowie wojska: Ednas książę, a z nim barzo dużych mężów trzy sta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szczepów. W Judzie tysiącznikami byli: dowódca Adna, a z nim trzysta tysięcy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rodów: W Judzie dowódcami nad tysiącami wojowników byli: Adna, dowódca trzystu tysięcy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wykaz według rodów ich ojców: w Judzie tysiącznicy – Adna, dowódca, z trzystoma tysiącami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przynależności rodowej. W Judzie tysiącznikami byli: Adna, dowodzący trzystu tysiącami dzielnych żołnierzy,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 według ich rodów: w Judzie dowódcami nad oddziałami liczącymi po tysiącu [ludzi] byli: Adna, który dowodził 300 000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 за домами їхніх батьківщин: в Юди тисячники: Една володар і з ним сини сильні військові - триста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nadzorcami, według domów ich ojców z Judy, dowódcy nad tysiącami: dowódca Adna, a z nim trzysta tysięcy sprawnych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stanowiska według domu ich praojców: z Judy dowódcy tysięcy, dowódca Adna, a z nim było trzysta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2024-05-31T20:07:48Z</dcterms:modified>
</cp:coreProperties>
</file>