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Beniamina, dowódcami byli: Eliada, dzielny wojownik, dowodzący dwustoma tysiącami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łuki i puklerze,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Beniamina: Eliada, dzielny wojownik, a z nim dwieście tysięcy mężczyzn uzbrojonych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synów Benjaminowych, mąż duży Elijada, a z nim ludu zbrojnego z łukami i z tarczami dwa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duży na potykanie Eliada, a z nim dzierżących łuk i tarczę dwie ście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zaś dzielny wojownik Eliada, a z nim dwieście tysięcy łuczników i tarczowników.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Beniamina dzielny wojownik, Eliada, z dwustoma tysiącami zaopatrzonych w łuki i tarcze;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Eliada, dzielny wojownik, dowodzący dwustu tysiącami żołnierzy uzbrojonych w łuki i tarcze,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 wielki mocarz Eliada, a z nim [ludu] zbrojnego w łuki i tarcze 200 000.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Веніямина сильний військовий Еліяда і з ним стрільці і лучники - двісті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synów Binjamina, sprawny mąż Eliada, a z nim dwieście tysięcy zbrojnego ludu z łukami i 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Beniamina był dzielny mocarz Eliada, z nim zaś było dwieście tysięcy ludzi uzbrojonych w łuk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2024-06-04T07:18:48Z</dcterms:modified>
</cp:coreProperties>
</file>