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mnie więc teraz! Zawróćcie jeńców, których uprowadziliście od swoich braci! Inaczej żar gniewu JAHWE obróci się przeciwko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zatem! Uwolnijcie jeńców, których uprowadziliście od swoich braci. Inaczej JAHWE w swym srogim gniewie zwróci się przeciwko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posłuchajcie mnie i odeślijcie jeńców, których uprowadziliście spośród waszych braci, gdyż zapalczywość gniewu JAHWE wisi nad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 mię słuchajcie, a odwiedźcie więźniów, którycheście pojmali z braci waszych; bo pewnie gniew popędliwości Pańskiej wisi nad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słuchajcie rady mojej a odwiedźcie więźnie, któreście pobrali z braciej waszej, bo wielki gniew PANSKI wisi nad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mnie teraz: Odeślijcie jeńców, których wzięliście spośród waszych braci, bo [inaczej spadnie] na was zapalczywość gniewu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mnie więc! Wróćcie wolność jeńcom, których uprowadziliście do niewoli od waszych pobratymców, gdyż inaczej rozpali się przeciwko wam gniew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słuchajcie mnie! Zwróćcie jeńców, których uprowadziliście spośród waszych braci, ponieważ płonący gniew JAHWE jest nad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mnie i odeślijcie jeńców pochodzących spośród waszych braci. Jeśli tego nie zrobicie, płonący gniew JAHWE spadnie na was”.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posłuchajcie mnie teraz i odeślijcie jeńców, których pojmaliście spośród waszych braci. W przeciwnym razie wybuchnie przeciwko wam gniew Jahwe!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послухайте мене і поверніть полон, який ви взяли з ваших братів, бо на вас гнів господньої люті.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teraz słuchajcie i odprowadźcie więźniów, których pojmaliście z waszych braci; bowiem nad wami żar gniewu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mnie więc i odprawcie jeńców, których zabraliście swym braciom, bo zwrócony jest przeciwko wam płonący gniew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2024-05-23T20:03:22Z</dcterms:modified>
</cp:coreProperties>
</file>