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stali Lewitowie z instrumentami Dawidowemi, i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Lewitowie, dzierżąc instrumenta Dawidowe, a kapłani z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kapłani zaś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stali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ustawili się, trzymając instrumenty, które wyznaczył im Dawid, kapłani natomiast trzymali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Левіти з орґанами Давида і священики з трубами.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stali Lewici z instrumentami Dawida oraz 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Lewici stali z instrumentami Dawida, a kapłani – z trąbami.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2024-05-29T08:00:50Z</dcterms:modified>
</cp:coreProperties>
</file>