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poświęconym JAHWE Lewitom, którzy nauczali w całym Izraelu: Złóżcie świętą skrzynię w świątyni, którą zbudował Salomon, syn Dawida, król Izraela. Nie noście już tego ciężaru na ramionach. Teraz służcie JAHWE, waszemu Bogu,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uczyli wszystkiego Izraela, i byli poświęceni Panu: Postawcie skrzynię świętą w domu, który zbudował Salomon, syn Dawidowy, król Izraelski; nie będzie więcej brzemieniem na ramionach waszych. Terazże służcie Panu, Bogu waszemu,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potem Lewitom, którzy nauczali całego Izraela i byli Panu poświęceni: Wnieście świętą Skrzynię do świątyni, którą zbudował Salomon, syn Dawida, król izraelski; nie trzeba jej już nosić na barkach. Służcie więc Panu, waszemu Bogu, i jego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lewitów, którzy nauczali całego Izraela i byli poświęceni JAHWE: Złóżcie świętą Arkę w domu, który zbudował Salomon, syn Dawida, król Izraela. Nie będzie już dla was ciężarem na barkach. Służcie teraz Panu, waszemu Bogu, i Jego ludowi –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lewitów, którzy nauczali cały Izrael i byli poświęceni JAHWE: „Wnieśliście Arkę Świętą do domu zbudowanego przez Salomona, syna Dawida, króla Izraela, i nie macie już jej ciężaru na ramionach. Służcie więc JAHWE, Bogu waszemu, i Izraelowi,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nauczali całego Izraela i byli poświęceni Jahwe: - Ustawcie Arkę Świętą w Świątyni Jahwe, którą zbudował król Izraela Salomon, syn Dawida; nie będziecie jej już więcej dźwigać na swoich ramionach. Teraz służcie waszemu Bogu, Jahwe,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сильним Левітам в усім Ізраїлі очиститися для Господа, і поствили святий кивот в домі, який збудував Соломон син Давида ізраїльського царя. І сказав цар: Не належиться вам носити на раменах будьщо. Отже тепер служіть Господеві Богові вашому і його народові - Ізраїлеві,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Lewitów, nauczycieli całego Izraela, świętych dla JAHWE: ”Postawcie świętą Arkę w domu, który zbudował Salomon, syn Dawida, król Izraela; nie jest ona już dla was brzemieniem na ramię. Służcie teraz JAHWE, waszemu Bogu, oraz jego ludowi,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2024-05-30T00:36:18Z</dcterms:modified>
</cp:coreProperties>
</file>