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i jego bracia Szemajasz i Netanel oraz Chaszabiasz, Jejel i Jozabad, książęta lewiccy, ofiarowali dla Lewitów na ofiary paschalne pięć tysięcy sztuk owiec i koziołków oraz pięćset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Konaniasz i jego bracia Szemejasz i Netaneel oraz Chaszabiasz, Jejel i Jozabad, naczelnicy z Lewitów,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Lewitom na ofiary święta Paschy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Kienanijasz, i Semejasz, i Natanael, bracia jego, i Chasabijasz, i Jehijel, i Josabad, przedniejsi z Lewitów, oddali innym Lewitom na ofiary święta przejścia pięć tysięcy drobnego bydła, i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Choneniasz i Semejasz, Natanael też, bracia jego i Hazabias, i Jehiel, i Jozabbat, książęta Lewitów, dali drugim Lewitom na święcenie Fase pięć tysięcy drobu a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ze swymi braćmi: Szemajaszem i Netaneelem, oraz Chaszabiasz, Jejel i Jozabad, przełożeni lewitów, ofiarowali lewitom jako żertwy paschalne pięć tysięcy baranków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zaś i jego bracia Semajasz i Netanael oraz Chaszabiasz, Jeiel i Jozabad, naczelnicy lewiccy, darowali Lewitom na ofiary paschalne drobnego bydła pięć tysięcy, a wołów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Konaniasz, Szemajasz i Netaneel, jego bracia, oraz Chaszabiasz, Jejel i Jozabad, naczelnicy lewitów, ofiarowali lewitom pięć tysięcy baranków paschalnych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wraz ze swymi braćmi Szemajaszem i Netaneelem oraz przywódcy lewitów, Chaszabiasz, Jejel i Jozabat, przekazali lewitom na ofiary paschalne pięć tysięcy baranków, a ponadto pięćset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Konanjahu, Szemajahu i Netanel oraz jego bracia, Chaszabjahu, Jeiel i Jozabad, książęta Lewitów, darowali lewitom na ofiary paschalne 5000 baranków i 500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і Ванея і Самея і Натанаїл його брат і Асавія і Іїл і Йозавад володарі Левітів відклали Левітам на пасху пять тисяч овець і пятьсот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Konaniasz i Szemaja z Nathaneelem, jego bracia, oraz Chaszabiasz, Jejel, i Jozabad, przedniejsi z Lewitów, oddali innym Lewitom na ofiary paschalne pięć tysięcy pięćset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oraz Szemajasz i Netanel, jego bracia, i Chaszabiasz, i Jejel, i Jozabad, przełożeni Lewitów, dali Lewitom na ofiary paschalne pięć tysięcy sztuk, bydła zaś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2024-05-28T09:32:34Z</dcterms:modified>
</cp:coreProperties>
</file>