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2"/>
        <w:gridCol w:w="3176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Bilgi Szammua, dla (rodziny) Szemajasza Jehonatan.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rodziny Bilgi Szamua, dla rodziny Szemajasza Jehonatan.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Bilgi — Szammua, z Szemajasza — Jonatan;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Bilgowego Sammua, z Semejaszowego Jonatan;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Belgowego, Sammua; Semajaszowego, Jonatan;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[rodzie] Bilgi - Szammua; w [rodzie] Szemajasza - Jonatan;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rodzinie Bilgi Szammua, w rodzinie Szemajasza Jehochanan.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Szammua w rodzie Bilgi, Jonatan w rodzie Szemajasza,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Szammua w rodzinie Bilgi; Jonatan w rodzinie Szemajasza;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Szammua rodu Bilgi, Jehonatan rodu Szemaji,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Валґая Самуя, в Семея Йонатан,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Bilgi – Samuel, z Szemaji – Jonatan,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Bilgę Szammua; Szemajasza Jehonatan;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2024-06-02T15:58:10Z</dcterms:modified>
</cp:coreProperties>
</file>