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Udaj się do faraona, ponieważ to Ja zatwardziłem jego serce i serce jego dworzan po to, by miały miejsce moje znaki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faraona, bo zatwardziłem jego serce i serca jego sług, abym czynił te moje znaki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Pan do Mojżesza: Wnijdź do Faraona; bom Ja obciążył serce jego, i serce sług jego, abym czynił te znaki moje między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Wnidź do Faraona, jam bowiem zatwardził serce jego i sług jego, abych uczynił znaki moje te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faraona, ponieważ uczyniłem twardym serce jego i jego sług, abym mógł czynić znaki swoje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 do faraona, gdyż to Ja sam przywiodłem do zatwardziałości serce jego i serce sług jego, aby czynić te moje znaki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faraona, gdyż Ja uczyniłem twardym jego serce i serce jego sług, aby dokonać wśród nich Moich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faraona. Ja sprawiłem, że on i jego słudzy zacięli się w uporze, abym dokonał wśród nich moich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 - Idź do faraona. Ja zatwardziłem jego serce i jego służby, aby dokonać tych swoich znaków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faraona, bo Ja sprawiłem, że on i jego słudzy są nieprzejednani, abym okazał Moje cudowne znaki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Мойсея, кажучи: Ввійди до Фараона. Бо Я зробив твердим серце його і його рабів, щоб постійно приходили ці знаки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Idź do faraona; bowiem Ja uczyniłem twardym jego serce i serce jego sług, abym czynił pośród niego Me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 do faraona, gdyż ja pozwoliłem, by jego serce oraz serca jego sług stały się nieczułe, żebym mógł przed jego obliczem dokonać tych moich znaków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2024-06-02T18:13:21Z</dcterms:modified>
</cp:coreProperties>
</file>