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przez trzy dni nikt nie ruszał się z miejsca. Tylko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nie widział drugiego i nikt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nie podniósł się ze swego miejsca. Lecz w domach wszystkich synów Izraela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jeden drugiego, ani się kto ruszył z miejsca swego przez one trzy dni; lecz u wszystkich synów Izraelskich była światłość w mieszkaniach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widział brata swego ani się ruszył z miejsca, na którym był. A gdziekolwiek mieszkali synowie Izraelowi, była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mógł wstać ze swego miejsca przez trzy dni. Ale Izraelici wszyscy mieli światło w swoich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widział jeden drugiego i nikt nie mógł wstać z miejsca swego; ale wszyscy synowie izraelscy mieli światło w siedzibach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jeden drugiego nie widział i nikt nie mógł wstać ze swego miejsca. Ale w miejscach zamieszkania Izraelitów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widzieli siebie nawzajem, co więcej, nikt nie był w stanie przez trzy dni podnieść się ze swojego miejsca. Tymczasem w domach Izraelitów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nie widział drugiego i przez trzy dni nikt nie opuszczał swego miejsca; ale w miejscach, które zamieszkiwali wszyscy Izraelici,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widział nikogo i nikt nie wstawał ze swojego [miejsca przez] trzy dni. Ale dla wszystkich synów Jisraela było światło w ich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дні ніхто не побачив свого брата, і ніхто не встав з свого ліжка. А всім синам Ізраїля було світло усюди де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widział drugiego, więc przez trzy dni nikt nie wstał ze swojego miejsca. Ale u wszystkich synów Israela było światło w 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wstawał ze swego miejsca przez trzy dni; lecz wszyscy synowie Izraela mieli światło w swoich mieszkaniach.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2024-06-02T11:51:44Z</dcterms:modified>
</cp:coreProperties>
</file>