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ponieważ uroczyście zaprzysiągł on synów Izraela: Bóg was na pewno nawiedzi, a kiedy to się już stanie, zabierzecie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ze sobą kości Józefa, gdyż ten zobowiązał synów Izraela przysięgą, mówiąc: Na pewno Bóg was nawiedzi. Zabierzcie więc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Józefowe z sobą dla tego, że był Józef przysięgą obowiązał syny Izraelskie, mówiąc: Zapewne nawiedzi was Bóg; przetoż wynieście kości moje stąd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Jozefowe z sobą, przeto że był poprzysiągł syny Izraelowe, mówiąc: Nawiedzi was Bóg: wynieście stąd kości moje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ze sobą kości Józefa, gdyż ten przysięgą zobowiązał Izraelitów, mówiąc: Wspomoże was niezawodnie Bóg, a wówczas zabierzcie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gdyż ten związał synów izraelskich uroczystą przysięgą, mówiąc: Gdy was Bóg łaskawie nawiedzi, zabierzcie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również kości Józefa, ponieważ Józef przysięgą zobowiązał Izraelitów, mówiąc: Gdy Bóg was łaskawie nawiedzi,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kości Józefa, gdyż ten zobowiązał Izraelitów uroczystą przysięgą: „Gdy Bóg pospieszy wam z pomocą, wówczas weźmiecie stąd ze sobą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[który] uroczyście zaprzysiągł Izraelitów:”Bóg będzie troskliwie czuwał nad wami, ale zabierzcie ze sobą stąd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ze sobą kości Josefa, bo [Josef] zaprzysiągł synów Jisraela, aby zaprzysięgli [swoich synów] mówiąc: 'Bóg na pewno zwróci ku wam szczególną Opatrzność, [musicie] wynieść stąd ze sobą moje kości'.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 собою Мойсей кості Йосифа. Бо клятвою закляв Йосиф синів Ізраїля, кажучи: Відвідинами відвідає вас Господь, і заберете звідси з вами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także ze sobą kości Josefa, gdyż przysięgą zaklinał synów Israela, mówiąc: Wspomnieć, wspomni was Bóg, a wtedy wyniesiecie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ze sobą kości Józefa, gdyż on uroczyście zaprzysiągł synów Izraela, mówiąc: ”Bóg z całą pewnością zwróci na was uwagę, a wy zabierzcie stąd ze sobą moje kości”.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2024-05-28T01:06:30Z</dcterms:modified>
</cp:coreProperties>
</file>