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51"/>
        <w:gridCol w:w="55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Mojżesza: Dlaczego wołasz do Mnie? Powiedz synom Izraela, aby ruszyli!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 kolei polecił Mojżeszowi: Przestań już wołać do Mnie. Każ synom Izraela ruszać!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powiedział do Mojżesza: Dlaczego wołasz do mnie? Powiedz synom Izraela, aby ruszyli;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Mojżesza: Cóż wołasz do mnie? Mów do synów Izraelskich, aby ciągnęli;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Mojżesza: Cóż wołasz do mnie? Mów synom Izraelskim, aby ciągnęli.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rzekł do Mojżesza: Czemu głośno wołasz do Mnie? Powiedz Izraelitom, niech ruszają w 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Pan do Mojżesza: Dlaczego wołasz do mnie? Powiedz synom izraelskim, aby ruszyli.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Mojżesza: Dlaczego wołasz do Mnie? Powiedz Izraelitom, niech wyruszają.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Mojżesza: „Czemu krzyczysz do mnie? Powiedz Izraelitom, żeby ruszali,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rzekł do Mojżesza: - Dlaczego wołasz do mnie? Każ synom Izraela ruszyć dalej,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powiedział do Moszego: Wysłuchałem twoją modlitwę. Powiedz synom Jisraela, żeby wyruszyli,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Господь до Мойсея: Чому кричиш до мене? Скажи синам Ізраїля, і хай запряжуться.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WIEKUISTY powiedział do Mojżesza: Czemu do Mnie wołasz? Powiedz synom Israela, by ruszyli.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rzekł do Mojżesza: ”Dlaczego ciągle wołasz do mnie?” Powiedz synom Izraela, żeby zwinęli obóz.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2024-06-02T02:48:19Z</dcterms:modified>
</cp:coreProperties>
</file>