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czekając, aż się rozmnożysz i będziesz w stanie posiąść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będę ich wypędzał sprzed twego oblicza, aż się rozmnożysz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Pomaluczku będę je wyrzucał od oblicza twego, aż się rozmnożysz i 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je wypędzę z oczu twych, aż się rozmnożysz i posiędziesz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aż się rozrośniesz i będziesz mógł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tak rozmnożysz, iż będziesz mógł objąć tę ziemię,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rozmnożysz i obejmiesz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będę ich wypędzał przed tobą, aż rozmnożycie się i zaludnicie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tylko będę ich wypędzał przed tobą, aż się rozmnożysz i zajmiesz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wyganiał przed tobą stopniowo, aż się rozmnożysz i zajmiesz [tę]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Поволи, поволи вижену їх від тебе, доки не побільшишся і не унаслідиш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wypędzę go powoli, aż się rozplenisz oraz zawładniesz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przed tobą wypędzał stopniowo, aż staniesz się płodny i weźmiesz w posiadanie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2024-06-01T15:19:42Z</dcterms:modified>
</cp:coreProperties>
</file>