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każ, by – spośród synów Izraela – zbliżyli się do ciebie Aaron, twój brat, i jego synowie z nim, dla sprawowania Mi przez niego* kapłaństwa. (Mają to być): Aaron, Nadab i Abihu,** Eleazar i Itamar, synowie 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powiedz, aby — spośród Izraelitów — przybyli do ciebie Aaron, twój brat, a z nim jego synowie. Przygotujesz ich, to znaczy Aarona i jego synów: Nadaba i Abihu oraz Eleazara i Itamara, do sprawowania wobec Mnie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Przywołaj do siebie twego brata Aarona i wraz z nim jego synów, spośród synów Izraela, aby sprawowali dla mnie urząd kapłański: Aarona, Nadaba i Abihu, Eleazara i Itamara,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weźmij do siebie Aarona, brata twego, i syny jego z nim, z pośrodku synów Izraelskich, aby mi urząd kapłański odprawowali, Aaron, Nadab i Abiu, Eleazar, i Itamar, synowie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też do siebie Aarona, brata twego, z synami jego, z pośrzodku synów Izraelowych, aby mi urząd kapłański sprawowali: Aaron, Nadab i Abiu,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rozkaż bratu twemu, Aaronowi, i jego synom, wybranym spośród Izraelitów, podejść do ciebie, aby Mi służyli jako kapłani: Aaron oraz Nadab, Abihu,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każ stanąć przed sobą spośród synów izraelskich Aaronowi, swemu bratu, i jego synom z nim, aby pełnił mi służbę kapłana: Aaron, Nadab i Abihu,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wezwij do siebie spośród Izraelitów twego brata Aarona i jego synów, aby służyli Mi jako kapłani: Aaron, Nadab i Abihu oraz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przywołaj do siebie Aarona, twojego brata, a wraz z nim jego synów, Nadaba, Abihu, Eleazara i Itamara,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zbliżyć się do siebie twemu bratu Aaronowi, a wraz z nim jego synom - spośród [innych] synów Izraela - by Aaron służył mi jako kapłan, a [także] Nadab, Abihu, Eleazar i Itamar, synowie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przybliż do siebie spośród synów Jisraela twojego brata Aharona i z nim jego synów. Aharona [oraz] Nadawa i Awihu, Eliezera i Itamara - synów Aharona,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приведи до себе твого брата Аарона і його синів, що з синів ізраїльських, щоб були мені священиками, Аарона і Надава і Авіюда і Елеазара і Ітамара синів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spośród synów Israela zbliż do siebie twojego brata Ahrona oraz z nim jego synów, aby Mi go przysposobić na kapłana. Ahrona oraz Nadaba, Abihu, Elazara i Ithamara synów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przyprowadź do siebie Aarona, swego brata, a z nim jego synów, spośród synów Izraela, żeby mógł pełnić dla mnie służbę kapłańską: Aaron, Nadab i Abihu, Eleazar i Itamar, synowie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niego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2024-05-29T10:07:21Z</dcterms:modified>
</cp:coreProperties>
</file>