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dwie plecionki* ze szczerego złota, (na kształt) warkoczyków** je zrobisz, jak przy robieniu sznura, i przymocujesz te (przypominające) sznur plecionki do opraw.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zlecisz też przygotowanie dwóch szczerozłotych plecionek. Plecionki te mają przypominać sploty sznura i mają być przymocowane do opraw.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dwa łańcuszki ze szczerego złota. Upleciesz je i przymocujesz te plecione łańcuszki do opraw.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też łańcuszki ze złota szczerego jednostajne; uczynisz je robotą plecioną, i zawiesisz te łańcuszki plecione na haczykach.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 łańcuszki z naczystszego złota wespółek się dzierżące, które założysz na haczki.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 łańcuszki z czystego złota wykonasz: jakby plecionki, i te łańcuszki osadzisz w obszyciach.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 łańcuszki ze szczerego złota, kręcone jak sznury; i przymocujesz te kręcone łańcuszki do opraw.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 łańcuszki z czystego złota skręcone jak sznur i przymocujesz je do opraw.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szczerego złota zrobisz również dwa łańcuszki. Zapleciesz je ze sobą i tak połączone przytwierdzisz do oprawek.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 łańcuszki ze szczerego złota. Skręć je jak sznur i te łańcuszki-sznurki przytwierdź do oprawek.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dwa łańcuchy brzegowe z czystego złota, zrobisz je splecione. Umieścisz te splecione łańcuchy w oprawkach.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два ланцюжки з чистого золота, перемішані з цвітами, діло плетене, і покладеш плетені ланцюжки на малі щити при їхніх раменах з переду.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 łańcuszki z czystego złota. Zrobisz je skręcone, plecioną robotą, po czym te sznurkowate łańcuszki przytwierdzisz do plecionek.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 łańcuszki ze szczerego złota. Wykonasz je jak sznury, robotą powroźniczą; i przymocujesz do opraw te łańcuszki podobne do sznurów.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plecionki, ׁ</w:t>
      </w:r>
      <w:r>
        <w:rPr>
          <w:rtl/>
        </w:rPr>
        <w:t>שַרְׁשְרֹת</w:t>
      </w:r>
      <w:r>
        <w:rPr>
          <w:rtl w:val="0"/>
        </w:rPr>
        <w:t xml:space="preserve"> (szarszerot), lub: łańcuszki.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warkoczyków, </w:t>
      </w:r>
      <w:r>
        <w:rPr>
          <w:rtl/>
        </w:rPr>
        <w:t>מִגְּבָֹלת</w:t>
      </w:r>
      <w:r>
        <w:rPr>
          <w:rtl w:val="0"/>
        </w:rPr>
        <w:t xml:space="preserve"> (migbalot),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2024-05-29T09:27:32Z</dcterms:modified>
</cp:coreProperties>
</file>