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na to do Boga: Oto ja przyjdę do synów Izraela i powiem im: Bóg waszych ojców posłał mnie do was, a oni mnie spytają: Jakie jest Jego imię? Co im odpowiem?*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mówił dalej: Dobrze, przychodzę do synów Izraela. Mówię: Bóg waszych ojców posłał mnie do was. A oni pytają: Jak On ma na imię? To co im wtedy powiem?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Boga: Kiedy pójdę do synów Izraela i powiem im: Bóg waszych ojców posłał mnie do was, a oni zapytają mnie, jakie jest jego imię, cóż im odpowiem?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Boga: Oto, ja pójdę do synów Izraelskich, i rzekę im: Bóg ojców waszych posłał mię do was: Jeźli mi rzeką: Które jest imię jego? Cóż im odpowiem?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 do Boga: Oto ja pójdę do synów Izraelowych i rzekę im: Bóg ojców waszych posłał mię do was. Jeśli mi rzeką: Które jest imię jego? Cóż im powiem?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rzekł Bogu: Oto pójdę do Izraelitów i powiem im: Bóg ojców naszych posłał mnie do was. Lecz gdy oni mnie zapytają, jakie jest Jego imię, cóż im mam powiedzieć?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Boga: Gdy przyjdę do synów izraelskich i powiem im: Bóg ojców waszych posłał mnie do was, a oni mnie zapytają, jakie jest imię jego, to co im mam powiedzieć?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zwrócił się do Boga: Pójdę do Izraelitów i powiem im: Bóg waszych ojców posłał mnie do was! A kiedy mnie zapytają: Jakie jest Jego imię, to co mam im odpowiedzieć?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„Przypuśćmy, że pójdę do Izraelitów i oznajmię im: Bóg waszych ojców posyła mnie do was. Jeśli jednak spytają mnie: «Jak On się nazywa?», co im odpowiem?”.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Boga: - Jeśli zatem udam się do synów Izraela i powiem im: ”Bóg waszych ojców przysłał mnie do was”, a oni mnie zapytają: ”Jakie jest Jego imię?” - co mam im odpowiedzieć?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Mosze powiedział do Boga: Kiedy pójdę do synów Jisraela i powiem im: 'Bóg waszych ojców posłał mnie do was', zapytają: 'Jakie jest Jego imię?' - co im powiem?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Бога: Ось я піду до синів Ізраїля і скажу їм: Бог наших батьків післав мене до вас. Запитають мене: Яке його імя? Що їм скажу?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Boga: Oto przyjdę do synów Israela i im powiem: Posłał mnie do was Bóg waszych ojców. Zaś gdy mi powiedzą: Jakie jest Jego Imię? Co im odpowiem?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powiedział do prawdziwego Boga: ”Załóżmy, że teraz pójdę do synów Izraela i powiem im: ʼBóg waszych praojców posłał mnie do wasʼ, a oni rzekną do mnie: ʼJakie jest jego imię?ʼ Co mam im powiedzieć?”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2024-05-30T00:51:18Z</dcterms:modified>
</cp:coreProperties>
</file>