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Mojżesza: JESTEM, KTÓRY JESTEM.* ** I powiedział: Tak powiesz do synów Izraela: JESTEM posłał mnie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KTÓRY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powiedział Bóg do Mojżesza. — Oznajmisz synom Izraela: JESTEM posłał mnie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odrzekł do Mojżesza: JESTEM, KTÓRY JESTEM. I dodał: Tak powiesz synom Izraela: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Mojżesza: Będę który Będę. I rzekł: Tak powiesz synom Izraelskim: Będę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Mojżesza: JAM JEST, KTÓRYM JEST. Rzekł: Tak powiesz synom Izraelowym: KTÓRY JEST posłał mię do was. [komentarz Wujka: - Imię Boże, abo Będę, który będę. - Będę]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Mojżeszowi: JESTEM, KTÓRY JESTEM. I dodał: Tak powiesz synom Izraela: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 do Mojżesza: Jestem, który jestem. I dodał: Tak powiesz do synów izraelskich: Jahwe posłał mnie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Mojżeszowi: Jestem, który Jestem. I nakazał: Tak odpowiesz Izraelitom: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„Jestem tym, kim jestem. Tak masz powiedzieć Izraelitom: «Jestem» posyła mnie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 Mojżeszowi:- JESTEM, KTÓRY JESTEM!I dodał: - Tak odpowiesz synom Izraela: ”JESTEM przysłał mnie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YHWH Jestem [w Sprawiedliwości Ten], który Jestem [w Miłosierdziu]. Tak powiesz synom Jisraela: 'YHWH Jestem [Miłosierny - Sprawiedliwy] posłał mnie do was'.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Мойсеєві: Я є той, що є. І сказав: Так скажеш синам Ізраїля: Той, що є, післав мене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Mojżesza: Ja Jestem Będący. I powiedział: Tak powiesz synom Israela: Posyła mnie do was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Mojżesza: ”OKAŻE SIĘ KIM SIĘ OKAŻĘ”. I dodał: ”Oto, co masz powiedzieć synom Izraela: ʼOKAŻĘ SIĘ posłał mnie do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Jestem, który jestem, </w:t>
      </w:r>
      <w:r>
        <w:rPr>
          <w:rtl/>
        </w:rPr>
        <w:t>אֶהְיֶה אֲׁשֶר אֶהְיֶה</w:t>
      </w:r>
      <w:r>
        <w:rPr>
          <w:rtl w:val="0"/>
        </w:rPr>
        <w:t xml:space="preserve"> (’ehje h ’aszer ’ehje h). Jestem wyraża aspekt niedokonany czynności, stąd też tłumaczy się: Będę, który Będę. W G: Ja jestem Będący, ἐγώ εἰμι ὁ ὤν (καὶ εἶπεν ὁ θεὸς πρὸς Μωυσῆν ἐγώ εἰμι ὁ ὤν καὶ εἶπεν οὕτως ἐρεῖς τοῖς υἱοῖς Ισραηλ ὁ ὢν ἀπέσταλκέν με πρὸς ὑμᾶς ), &lt;x&gt;20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2024-05-29T06:27:06Z</dcterms:modified>
</cp:coreProperties>
</file>