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oto krzyk synów Izraela dotarł do mnie. Widziałem też udrękę, którą Egipcjanie ich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krzyk synów Izraela dotarł do mnie. Przyjrzałem się udręce zadawanej im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dotarł do mnie krzyk synów Izraela. Widziałem też ucisk, jakim dręczą ich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krzyk synów Izraelskich przyszedł przed mię: i widziałem też ich ucisk, którym je Egipczanie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tedy synów Izraelowych przyszedł do mnie i widziałem ich utrapienie, którym od Egipcjan są uciśnieni.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doszło do Mnie wołanie Izraelitów, bo też naocznie przekonałem się o cierpieniach, jakie im zadają Egipcjanie: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krzyk synów izraelskich dotarł do mnie. Widziałem także udrękę, którą Egipcjanie ich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doszedł do Mnie krzyk synów Izraela i zobaczyłem, jak ich Egipcjanie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 Izraelitów dotarł do Mnie. Ujrzałem ucisk, jakim dręczą ich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doszło teraz do mnie wołanie synów Izraela i zobaczyłem, jak uciskają ich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wołanie synów Jisraela doszło do Mnie i rzeczywiście zobaczyłem ucisk, jaki sprawiają im Egipcjanie.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крик синів Ізраїля прийшов до мене, і Я побачив гноблення, яким єгиптяни їх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oto doszło do Mnie wołanie synów Israela oraz widziałem ucisk, którym uciskają ich Micrejczycy.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doszedł do mnie krzyk synów Izraela i zobaczyłem też uciemiężenie, którym ich ciemiężą Egipcjanie.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2024-06-03T19:09:22Z</dcterms:modified>
</cp:coreProperties>
</file>