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należność dla JAHWE, na okup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gdy będą dawać JAHWE ofiarę na przebłaganie za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nad pół sykla, gdy będą dawać ofiarę Panu, dla oczyszczenia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przyłoży do pół sykla, a ubogi nic nie umniejszy.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będzie zwiększał, a ubogi nie będzie zmniejszał wagi pół sykla, aby złożyć ofiarę Panu na przebłaganie za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dar ofiarny dla Pana, na okup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na ofiarę dla JAHWE jako przebłaganie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zapłaci więcej niż pół sykla ani biedny mniej, gdyż chodzi o ofiarę przebłagalną dla JAHWE, aby uratować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ma dawać więcej, a ubogi mniej niż pół sykla, aby złożyć ofiarę dla Jahwe jako okup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nie da więcej, a biedny nie da mniej niż pół szekla, gdy będzie dawał wyznaczony dar dla Boga, abyście się odkupili.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не додасть і бідний не уменшить від пів дідрахми, коли даватиме дань Господеві,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nie dołoży, a ubogi niech nie ujmie z pół szekla, kiedy dla odpuszczenia waszym duszom będzie składał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by złożyć daninę JAHWE dla dokonania przebłagania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2024-05-31T04:02:57Z</dcterms:modified>
</cp:coreProperties>
</file>