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również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jeszcze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powiedział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dalej mówił do Mojżesza,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2024-05-30T07:11:18Z</dcterms:modified>
</cp:coreProperties>
</file>