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Rozetrzesz (nieco) z niego na proszek i położysz (nieco) z niego przed skrzynią Świadectwa w namiocie spotkania, gdzie będę spotykał się z tobą. Będzie to dla was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rozetrzyj trochę tego kadzidła na proszek i ułóż go przed skrzynią Świadectwa w namiocie spotkania, gdzie będę spotykał się z tobą. Kadzidło to będzie dla was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niego zetrzesz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proszek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będziesz go kłaść przed świadectwem w Namiocie Zgromadzenia, gdzie będę się z tobą spotykać. Będzie to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utłukłszy to miałko, kłaść będziesz z niego przed świadectwem w namiocie zgromadzenia, gdzie się z tobą schodzić będę; najświętsze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wszytko w drobniuchny proch stłuczesz, położysz z niego przed przybytkiem świadectwa, na którym miejscu ukażę się tobie: święte nad świętemi będzie wam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Zetrzesz na proszek jego części i położysz przed Świadectwem w Namiocie Spotkania, gdzie Ja będę spotykał się z tobą, i będzie to dla was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Rozetrzyj to na proszek i połóż część tego przed Skrzynią Świadectwa w Namiocie Zgromadzenia, gdzie będę się z tobą spotykał. To będzie dla was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Rozetrzesz to na proszek i położysz trochę przed Świadectwem w Namiocie Spotkania, gdzie będę się z tobą spotykał. Będzie to dla was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niego zetrzesz na proch i rozsypiesz przed Arką Świadectwa w Namiocie Spotkania, gdzie objawię się tobie. Kadzidło to będzie dla ciebie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niego zetrzyj na proszek i złóż przed Świadectwem w Namiocie Zjednoczenia, gdzie Ja będę się tobie ukazywał. Niech to kadzidło będzie dla was prześwięte.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Utrzyj je drobno i umieść je przed [Skrzynią] Świadectwa w Namiocie Wyznaczonych Czasów, gdzie będę [ustanawiał] spotkania z tobą. Będzie to dla was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роздробиш його на мілко, і покладеш перед свідченням в шатрі свідчення де Я обявлюся тобі там. Святе святих буде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utłuczesz na miałko i położysz ją przed Arką Świadectwa, w Przybytku Zboru, tam, gdzie się będę dla ciebie stawiał; niech to będzie dla was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niej rozetrzesz na drobny proszek i trochę usypiesz przed Świadectwem w namiocie spotkania, gdzie będę obecny, by się z tobą spotykać. Ma to być dla was szczególnie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2024-05-28T16:26:11Z</dcterms:modified>
</cp:coreProperties>
</file>