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79"/>
        <w:gridCol w:w="3056"/>
        <w:gridCol w:w="46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Drążki te zrobisz z drewna akacji i pokryjesz je złotem.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Drążki te również zrobisz z drewna akacji i pokryjesz złotem.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Drążki te uczynisz z drewna akacjowego i pokryjesz je złotem.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uczynisz drążki one z drzewa sytym, i powleczesz je złotem.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Same też drążki uczynisz z drzewa setim i pozłocisz.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drążki te zrobisz z drewna akacjowego i pokryjesz je złotem.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Drążki te zrobisz z drzewa akacjowego i pokryjesz je złotem.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Drążki zrobisz z drzewa akacjowego i pokryjesz je złotem.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Drążki wykonasz z drewna akacjowego i pokryjesz złotem.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Drążki te wykonaj z drzewa akacjowego i pokryj je złotem.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Zrobisz drążki z drzewa akacjowego i pokryjesz je złotem.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зробиш носила з негниючого дерева, і позолотиш їх золотом.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te drążki zrobisz z drzewa akacjowego oraz powleczesz je złotem.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wykonasz drążki z drewna akacjowego, i pokryjesz je złotem.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2024-05-29T21:22:11Z</dcterms:modified>
</cp:coreProperties>
</file>