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Mojżesza: Wczesnym rankiem ustaw się przed faraonem właśnie wtedy, gdy będzie wychodził nad wodę,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polecił Mojżeszowi: Wczesnym rankiem ustaw się tak, byś spotkał faraona, gdy będzie wychodził nad wodę. Powiedz mu wówczas: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Wstań rano i stań przed faraonem, kiedy wyjdzie nad wodę, i powiedz mu: Tak mówi JAHWE: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rano, a stań przed Faraonem, (oto, wynijdzie do wody,) i rzeczesz do niego: Tak mówi Pan: Wypuść lud mój,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Wstań rano a stań przed Faraonem, boć wynidzie do wody, i rzeczesz do niego: To mówi JAHWE: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Wstań rano, by spotkać się z faraonem, gdy będzie wychodził nad wodę. Powiesz mu: To rzecze Pan: Wypuść lud mój, 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Jutro wczesnym rankiem stań przed faraonem, gdy będzie wychodził nad wodę, i powiedz mu: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uczynił. Mnóstwo much dostało się do domu faraona i do domów jego sług w całej ziemi egipskiej. Kraj został spustoszony przez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JAHWE uczynił. Mnóstwo robactwa wtargnęło do pałacu faraona, do mieszkań jego dworzan i na całą ziemię egipską. Cały kraj został zniszczony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to. Mnóstwo bąków naszło na dom faraona i jego służebnych, na cały Egipt. Kraj ten był niszczony przez bąki.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Bóg zrobił. Gromady rozwścieczonych zwierząt weszły do domu faraona i domu jego sług. W całym kraju egipskim ziemia była wyniszczona przez rozwścieczone zwierzęta.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так, і прийшло множество псячої мухи до хат Фараона і до хат його слуг і в усю єгипетську землю, і земля була знищена псячою мухою.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tak uczynił. Na dom faraona, na domy jego sług oraz na całą ziemię Micraim nadciągnął niezliczony rój robactwa. A od roju robactwa została zniszczona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”Wstań wczesnym rankiem, by stanąć przed faraonem? Oto wychodzi nad wodę! I powiedz mu: ʼTak rzekł JAHWE: ”Odpraw mój lud, żeby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2024-06-02T22:32:49Z</dcterms:modified>
</cp:coreProperties>
</file>