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przechodzi i bierze kogoś pod straż, albo gdy kogoś pociąga do odpowiedzialności, to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wycina, zamyka albo gromadzi,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wypełni, albo jeźli zawrze, albo jeźli w jedno ściśnie, któż go zawściągnie?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wszytko wywróci abo w jedno ściśnie, kto się mu sprzeciwi?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przechodzi, nakłada więzy, woła na sąd,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rusza naprzód i więzy nakłada lub wzywa na sąd, któż mu zabroni?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przechodzi, aby więzić i osądzać, któż może Mu tego zabronić?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przychodzi, nakłada więzy i na sąd prowadzi. Któż może Go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przechodzi i więzy nakłada, na sąd pozywa,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знищить все, хто скаже Йому: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przemknie, uwięzi oraz zgromadzi na sąd – kto Mu wzbroni?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rusza naprzód i wydaje kogoś, i zwołuje sąd, to któż może się mu przeciwstawić?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2024-06-01T20:32:05Z</dcterms:modified>
</cp:coreProperties>
</file>