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0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nich wszystkich nie wie, że dokonała tego ręka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nich wszystkich nie wie, że dokonała tego ręka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spośród nich wszystkich nie wie, że ręka JAHWE to wykonała?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nie wie z tych wszystkich rzeczy, że to ręka Pańska sprawiła?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nie wie, że to wszytko ręka PANSKA uczyniła?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wszystkich któreż by nie wiedziało, że ręka Pana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nich wszystkich nie wie, że dokonała tego ręka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pozna w tym wszystkim, że ręka JAHWE to uczyniła?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 nich tego nie wie, że ręka JAHWE uczyniła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Któreż by z nich wszystkich nie wiedziało, że ręka Jahwe wszystko to uczyniła?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пізнав в усіх цих, бо господня рука зробила 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w tym wszystkim nie poznał, że stworzyła to ręka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wśród nich wszystkich nie wie dobrze, iż uczyniła to ręka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2024-06-02T10:28:23Z</dcterms:modified>
</cp:coreProperties>
</file>