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 to wiecie, tak ja też wiem, i nie jestem podlejszym niźli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wiadomości waszej i ja wiem, i nie jestem niżli wy podlejszym.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i ja wiem także. Nie ustępuję wam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wiem także 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wiem także, gorszy od was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 те, що і ви знаєте, і я не є дурніший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wiadomo – wiem i ja;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ja też dobrze wiem; nie jestem gorszy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2024-05-23T20:45:08Z</dcterms:modified>
</cp:coreProperties>
</file>