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13"/>
        <w:gridCol w:w="49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Ogląda go oko i przestaje, i nie zobaczy go już jego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Oglądano go — i nagle przestano, bo zniknął ze swojego sąsiedztwa.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Oko, które go widziało, nie zobaczy go więcej, i już nie ujrzy go jego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Oko, które go widziało, nie ogląda go więcej, i nie ujrzy go więcej miejsce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Oko, które go widziało, nie ujźrzy, ani nań więcej patrzyć będzie miejsce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goni go oko, nie sięgnie, jego miejsce nie ujrzy go więcej.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Oko, które go oglądało, już go nie ujrzy i już go nie zobaczy jego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Oko, które go widziało, już go nie ujrzy, i nie zobaczy go więcej jego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Oko, które go widziało, więcej go nie ujrzy ani nie zobaczy go jego posiadłość.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Oko, które go widziało, już go nie dostrzeże ani nie zobaczy go dom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Око поглянуло і не додасть, і більше його не впізнає його місце.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Oko, które go oglądało, więcej go nie zobaczy oraz więcej nie ujrzy go jego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Oko, które go ujrzało, nie uczyni tego ponownie i nie zobaczy go już jego miejsce.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2024-06-01T19:53:52Z</dcterms:modified>
</cp:coreProperties>
</file>