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85"/>
        <w:gridCol w:w="5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ktoś może podać liczbę Jego wojsk? Czy jest ktoś, nad kim nie wschodzi Jego światło?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można zliczyć jego wojska? A nad kim nie wschodzi jego światło?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jest liczba wojskom jego? a nad kim nie wschodzi światłość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jest liczba żołnierzów jego? I nad kim nie wznidzie światło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zliczy Jego zastępy? Nad kim nie wschodzi Jego światło?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można zliczyć jego zastępy? A nad kim nie wschodzi jego światło?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można zliczyć Jego hufce? Nad kim nie wschodzi Jego światło?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zliczyć Jego oddziały? Kto jest pozbawiony Jego światłości?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podobna zliczyć Jego siły? Nad kim nie wschodzi Jego słońce?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хай хтось не вважає, що є зволікання до спокусників. На кого ж не надійде від нього засідка?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jest znana liczba Jego zastępów? A nad kim nie wschodzi Jego światło?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da się policzyć jego wojska? I nad kim nie wschodzi jego światło?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2024-06-02T16:10:49Z</dcterms:modified>
</cp:coreProperties>
</file>