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1"/>
        <w:gridCol w:w="2973"/>
        <w:gridCol w:w="4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Wiąże wody w swoich obłokach, a jednak chmura nie pęka pod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Gromadzi wody w swoich chmurach, lecz nie pękają pod ich naporem.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Zawiązuje wody w swoich obłokach, a obłok nie pęka pod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Zawiązuje wody na obłokach swoich, a nie rwie się obłok pod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zawięzuje wody w obłokach swoich, aby zaraz nie wypadły na dół,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chmurami krępuje, nie pękną pod nimi obłoki.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Skupia wody w swoich chmurach, a jednak obłok nie pęka pod ich ciężarem.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chmurach zamyka wody, a jednak obłoki nie pękają pod ich ciężarem.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Chmurę tworzy z wody, napełniony nią obłok nie pęka.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zamyka w chmurach i obłoki nie pękają pod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звязує воду в своїх хмарах, і хмара не роздерлася під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Swoich chmurach związuje wody, a jednak nie rwie się obłok pod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owija w swe obłoki, tak iż nie pęka pod nimi kłąb chmur;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2024-06-01T23:15:30Z</dcterms:modified>
</cp:coreProperties>
</file>