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88"/>
        <w:gridCol w:w="4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Wszechmocny był jeszcze ze mną, gdy otaczali mnie moi chłopcy,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Wszechmocny był jeszcze ze mną i otaczały mnie moje dzieci,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Wszechmocny był jeszcze ze mną i otaczały mnie moje dzieci;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Wszechmocny był ze mną, a około mnie dziatki moje;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Wszechmocny był ze mną a około mnie dzieci moje,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Wszechmocny był ze mną, [a] moi chłopcy mnie otaczali,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Wszechmocny był jeszcze ze mną, gdy otaczały mnie dzieci moje,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Wszechmocny był jeszcze ze mną, a wokół mnie były moje dzieci;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Wszechmocny był jeszcze ze mną i otaczała mnie młodzież;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Wszechmogący był jeszcze ze mną i młodzież moja otaczała mnie wokoło,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я був дуже плідним, а довкруги мене (були) діти.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Wszechmocny był jeszcze ze mną, a wokół mnie moje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był ze mną Wszechmocny, gdy wokół mnie byli moi słudzy!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2024-06-03T11:10:48Z</dcterms:modified>
</cp:coreProperties>
</file>