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rozmiary ziemi? Powiedz, jeżeli wiesz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szerokość ziemi? Powiedz mi,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rozumem twym doszedł szerokości ziemi? Powiedz mi, jeźli to wszystko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oglądał szerokość ziemie? Powiedz mi, jeśli wiesz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przestrzeń ziemi? Powiedz, czy znasz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szerokość ziemi? Powiedz, czy wiesz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zbadałeś rozległe przestrzenie ziemi? Odpowiedz, jeśli poznałeś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pojąłeś, jak daleko sięga ziemia? Powiedz, jeśli znasz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широту піднебесної? Сповісти ж мені яка вона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przestworza ziemi? Powiedz,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rozumnie przyjrzałeś się szerokim przestrzeniom ziemi? Powiedz, jeśli to wszystko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2024-05-29T17:00:39Z</dcterms:modified>
</cp:coreProperties>
</file>